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98" w:rsidRDefault="00495298" w:rsidP="00164513">
      <w:pPr>
        <w:rPr>
          <w:rFonts w:ascii="Roboto Condensed" w:hAnsi="Roboto Condensed"/>
        </w:rPr>
      </w:pPr>
    </w:p>
    <w:p w:rsidR="00164513" w:rsidRPr="00675139" w:rsidRDefault="00675139" w:rsidP="00164513">
      <w:pPr>
        <w:rPr>
          <w:rFonts w:ascii="Roboto Condensed" w:hAnsi="Roboto Condensed"/>
          <w:sz w:val="22"/>
        </w:rPr>
      </w:pPr>
      <w:r w:rsidRPr="00675139">
        <w:rPr>
          <w:rFonts w:ascii="Roboto Condensed" w:hAnsi="Roboto Condensed"/>
          <w:sz w:val="22"/>
        </w:rPr>
        <w:t>October 9</w:t>
      </w:r>
      <w:r w:rsidR="00164513" w:rsidRPr="00675139">
        <w:rPr>
          <w:rFonts w:ascii="Roboto Condensed" w:hAnsi="Roboto Condensed"/>
          <w:sz w:val="22"/>
        </w:rPr>
        <w:t>, 2019</w:t>
      </w:r>
    </w:p>
    <w:p w:rsidR="00164513" w:rsidRPr="00675139" w:rsidRDefault="00164513" w:rsidP="00164513">
      <w:pPr>
        <w:rPr>
          <w:rFonts w:ascii="Roboto Condensed" w:hAnsi="Roboto Condensed"/>
          <w:sz w:val="22"/>
        </w:rPr>
      </w:pPr>
    </w:p>
    <w:p w:rsidR="00164513" w:rsidRPr="00675139" w:rsidRDefault="008015E8" w:rsidP="00164513">
      <w:pPr>
        <w:rPr>
          <w:rFonts w:ascii="Roboto Condensed" w:hAnsi="Roboto Condensed"/>
          <w:sz w:val="22"/>
        </w:rPr>
      </w:pPr>
      <w:r w:rsidRPr="00675139">
        <w:rPr>
          <w:rFonts w:ascii="Roboto Condensed" w:hAnsi="Roboto Condensed"/>
          <w:sz w:val="22"/>
        </w:rPr>
        <w:t>Dear Friends,</w:t>
      </w:r>
    </w:p>
    <w:p w:rsidR="00164513" w:rsidRPr="00675139" w:rsidRDefault="00164513" w:rsidP="00164513">
      <w:pPr>
        <w:rPr>
          <w:rFonts w:ascii="Roboto Condensed" w:hAnsi="Roboto Condensed"/>
          <w:sz w:val="22"/>
        </w:rPr>
      </w:pPr>
    </w:p>
    <w:p w:rsidR="00C67B12" w:rsidRPr="00675139" w:rsidRDefault="00675139" w:rsidP="00164513">
      <w:pPr>
        <w:rPr>
          <w:rFonts w:ascii="Roboto Condensed" w:hAnsi="Roboto Condensed"/>
          <w:sz w:val="22"/>
        </w:rPr>
      </w:pPr>
      <w:r w:rsidRPr="00675139">
        <w:rPr>
          <w:rFonts w:ascii="Roboto Condensed" w:hAnsi="Roboto Condensed"/>
          <w:noProof/>
          <w:sz w:val="22"/>
        </w:rPr>
        <w:drawing>
          <wp:anchor distT="0" distB="0" distL="114300" distR="114300" simplePos="0" relativeHeight="251660288" behindDoc="0" locked="0" layoutInCell="1" allowOverlap="1" wp14:anchorId="6EF05503" wp14:editId="14FA423D">
            <wp:simplePos x="0" y="0"/>
            <wp:positionH relativeFrom="column">
              <wp:posOffset>5071745</wp:posOffset>
            </wp:positionH>
            <wp:positionV relativeFrom="paragraph">
              <wp:posOffset>424815</wp:posOffset>
            </wp:positionV>
            <wp:extent cx="1782445" cy="1336040"/>
            <wp:effectExtent l="0" t="5397" r="2857" b="2858"/>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Blocks.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1782445" cy="1336040"/>
                    </a:xfrm>
                    <a:prstGeom prst="rect">
                      <a:avLst/>
                    </a:prstGeom>
                  </pic:spPr>
                </pic:pic>
              </a:graphicData>
            </a:graphic>
            <wp14:sizeRelH relativeFrom="page">
              <wp14:pctWidth>0</wp14:pctWidth>
            </wp14:sizeRelH>
            <wp14:sizeRelV relativeFrom="page">
              <wp14:pctHeight>0</wp14:pctHeight>
            </wp14:sizeRelV>
          </wp:anchor>
        </w:drawing>
      </w:r>
      <w:r w:rsidR="001816A8" w:rsidRPr="00675139">
        <w:rPr>
          <w:rFonts w:ascii="Roboto Condensed" w:hAnsi="Roboto Condensed"/>
          <w:sz w:val="22"/>
        </w:rPr>
        <w:t>It's been said that "</w:t>
      </w:r>
      <w:r w:rsidR="00164513" w:rsidRPr="00675139">
        <w:rPr>
          <w:rFonts w:ascii="Roboto Condensed" w:hAnsi="Roboto Condensed"/>
          <w:sz w:val="22"/>
        </w:rPr>
        <w:t xml:space="preserve">if you want to touch the future, </w:t>
      </w:r>
      <w:r w:rsidR="001816A8" w:rsidRPr="00675139">
        <w:rPr>
          <w:rFonts w:ascii="Roboto Condensed" w:hAnsi="Roboto Condensed"/>
          <w:sz w:val="22"/>
        </w:rPr>
        <w:t xml:space="preserve">touch a life," and that's precisely what happens when our community comes together for a common and united cause. The future of our residents, schools, businesses, and organizations in the Flint Hills region </w:t>
      </w:r>
      <w:r w:rsidR="00164513" w:rsidRPr="00675139">
        <w:rPr>
          <w:rFonts w:ascii="Roboto Condensed" w:hAnsi="Roboto Condensed"/>
          <w:sz w:val="22"/>
        </w:rPr>
        <w:t>cannot</w:t>
      </w:r>
      <w:r w:rsidR="001816A8" w:rsidRPr="00675139">
        <w:rPr>
          <w:rFonts w:ascii="Roboto Condensed" w:hAnsi="Roboto Condensed"/>
          <w:sz w:val="22"/>
        </w:rPr>
        <w:t xml:space="preserve"> grow and thrive if lives are not touched positively.</w:t>
      </w:r>
    </w:p>
    <w:p w:rsidR="00C67B12" w:rsidRPr="00675139" w:rsidRDefault="00C67B12" w:rsidP="00164513">
      <w:pPr>
        <w:rPr>
          <w:rFonts w:ascii="Roboto Condensed" w:hAnsi="Roboto Condensed"/>
          <w:sz w:val="22"/>
        </w:rPr>
      </w:pPr>
    </w:p>
    <w:p w:rsidR="00C67B12" w:rsidRPr="00675139" w:rsidRDefault="001816A8" w:rsidP="00164513">
      <w:pPr>
        <w:rPr>
          <w:rFonts w:ascii="Roboto Condensed" w:hAnsi="Roboto Condensed"/>
          <w:sz w:val="22"/>
        </w:rPr>
      </w:pPr>
      <w:r w:rsidRPr="00675139">
        <w:rPr>
          <w:rFonts w:ascii="Roboto Condensed" w:hAnsi="Roboto Condensed"/>
          <w:sz w:val="22"/>
        </w:rPr>
        <w:t xml:space="preserve">Touching lives by "Living Local and Giving Local" is an apt description of the work of the United Way of the Flint Hills, and is why I am honored to serve as 2019 United Way of the Flint Hills Campaign Drive Chair. I am a long-time United Way donor and currently serve on the Board of Directors. From infants, youth, young adults, adults, and the elderly, the United Way serves all by identifying issues facing our </w:t>
      </w:r>
      <w:r w:rsidR="00164513" w:rsidRPr="00675139">
        <w:rPr>
          <w:rFonts w:ascii="Roboto Condensed" w:hAnsi="Roboto Condensed"/>
          <w:sz w:val="22"/>
        </w:rPr>
        <w:t>community’s</w:t>
      </w:r>
      <w:r w:rsidRPr="00675139">
        <w:rPr>
          <w:rFonts w:ascii="Roboto Condensed" w:hAnsi="Roboto Condensed"/>
          <w:sz w:val="22"/>
        </w:rPr>
        <w:t xml:space="preserve"> residents and seeking solutions to those pro</w:t>
      </w:r>
      <w:r w:rsidR="00164513" w:rsidRPr="00675139">
        <w:rPr>
          <w:rFonts w:ascii="Roboto Condensed" w:hAnsi="Roboto Condensed"/>
          <w:sz w:val="22"/>
        </w:rPr>
        <w:t>blems. The United Way and its 24</w:t>
      </w:r>
      <w:r w:rsidRPr="00675139">
        <w:rPr>
          <w:rFonts w:ascii="Roboto Condensed" w:hAnsi="Roboto Condensed"/>
          <w:sz w:val="22"/>
        </w:rPr>
        <w:t xml:space="preserve"> community partners are passionate about the work they do and those they serve.</w:t>
      </w:r>
    </w:p>
    <w:p w:rsidR="00675139" w:rsidRPr="00675139" w:rsidRDefault="002F603B" w:rsidP="00164513">
      <w:pPr>
        <w:rPr>
          <w:rFonts w:ascii="Roboto Condensed" w:hAnsi="Roboto Condensed"/>
          <w:sz w:val="22"/>
        </w:rPr>
      </w:pPr>
      <w:bookmarkStart w:id="0" w:name="_GoBack"/>
      <w:r w:rsidRPr="00675139">
        <w:rPr>
          <w:rFonts w:ascii="Roboto Condensed" w:hAnsi="Roboto Condensed"/>
          <w:noProof/>
          <w:sz w:val="22"/>
        </w:rPr>
        <w:drawing>
          <wp:anchor distT="0" distB="0" distL="114300" distR="114300" simplePos="0" relativeHeight="251661312" behindDoc="0" locked="0" layoutInCell="1" allowOverlap="1" wp14:anchorId="776B6695" wp14:editId="6E4B676D">
            <wp:simplePos x="0" y="0"/>
            <wp:positionH relativeFrom="column">
              <wp:posOffset>-62865</wp:posOffset>
            </wp:positionH>
            <wp:positionV relativeFrom="paragraph">
              <wp:posOffset>52705</wp:posOffset>
            </wp:positionV>
            <wp:extent cx="2058035" cy="137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8035" cy="1371600"/>
                    </a:xfrm>
                    <a:prstGeom prst="rect">
                      <a:avLst/>
                    </a:prstGeom>
                  </pic:spPr>
                </pic:pic>
              </a:graphicData>
            </a:graphic>
            <wp14:sizeRelH relativeFrom="page">
              <wp14:pctWidth>0</wp14:pctWidth>
            </wp14:sizeRelH>
            <wp14:sizeRelV relativeFrom="page">
              <wp14:pctHeight>0</wp14:pctHeight>
            </wp14:sizeRelV>
          </wp:anchor>
        </w:drawing>
      </w:r>
      <w:bookmarkEnd w:id="0"/>
    </w:p>
    <w:p w:rsidR="000C7BE1" w:rsidRPr="00675139" w:rsidRDefault="00164513" w:rsidP="000C7BE1">
      <w:pPr>
        <w:rPr>
          <w:rFonts w:ascii="Roboto Condensed" w:hAnsi="Roboto Condensed"/>
          <w:b/>
          <w:sz w:val="22"/>
        </w:rPr>
      </w:pPr>
      <w:proofErr w:type="gramStart"/>
      <w:r w:rsidRPr="00675139">
        <w:rPr>
          <w:rFonts w:ascii="Roboto Condensed" w:hAnsi="Roboto Condensed"/>
          <w:b/>
          <w:sz w:val="22"/>
        </w:rPr>
        <w:t>Live</w:t>
      </w:r>
      <w:proofErr w:type="gramEnd"/>
      <w:r w:rsidRPr="00675139">
        <w:rPr>
          <w:rFonts w:ascii="Roboto Condensed" w:hAnsi="Roboto Condensed"/>
          <w:b/>
          <w:sz w:val="22"/>
        </w:rPr>
        <w:t xml:space="preserve"> Local</w:t>
      </w:r>
      <w:r w:rsidR="00FF1236" w:rsidRPr="00675139">
        <w:rPr>
          <w:rFonts w:ascii="Roboto Condensed" w:hAnsi="Roboto Condensed"/>
          <w:b/>
          <w:sz w:val="22"/>
        </w:rPr>
        <w:t xml:space="preserve"> – </w:t>
      </w:r>
      <w:r w:rsidR="001816A8" w:rsidRPr="00675139">
        <w:rPr>
          <w:rFonts w:ascii="Roboto Condensed" w:hAnsi="Roboto Condensed"/>
          <w:b/>
          <w:sz w:val="22"/>
        </w:rPr>
        <w:t>Give Local</w:t>
      </w:r>
      <w:r w:rsidR="001816A8" w:rsidRPr="00675139">
        <w:rPr>
          <w:rFonts w:ascii="Roboto Condensed" w:hAnsi="Roboto Condensed"/>
          <w:sz w:val="22"/>
        </w:rPr>
        <w:t xml:space="preserve"> is the theme of this year's United Way Campaign as we want you to know that the money that yo</w:t>
      </w:r>
      <w:r w:rsidRPr="00675139">
        <w:rPr>
          <w:rFonts w:ascii="Roboto Condensed" w:hAnsi="Roboto Condensed"/>
          <w:sz w:val="22"/>
        </w:rPr>
        <w:t xml:space="preserve">u donate "Stays Local!” </w:t>
      </w:r>
      <w:r w:rsidR="001816A8" w:rsidRPr="00675139">
        <w:rPr>
          <w:rFonts w:ascii="Roboto Condensed" w:hAnsi="Roboto Condensed"/>
          <w:sz w:val="22"/>
        </w:rPr>
        <w:t xml:space="preserve">Your </w:t>
      </w:r>
      <w:r w:rsidR="00675139" w:rsidRPr="00675139">
        <w:rPr>
          <w:rFonts w:ascii="Roboto Condensed" w:hAnsi="Roboto Condensed"/>
          <w:sz w:val="22"/>
        </w:rPr>
        <w:t>past support touched</w:t>
      </w:r>
      <w:r w:rsidR="001816A8" w:rsidRPr="00675139">
        <w:rPr>
          <w:rFonts w:ascii="Roboto Condensed" w:hAnsi="Roboto Condensed"/>
          <w:sz w:val="22"/>
        </w:rPr>
        <w:t xml:space="preserve"> the lives of thousands and thousands of people in our community. Last year $480,000 was distributed to the organizations in the counties the United Way serves. </w:t>
      </w:r>
    </w:p>
    <w:p w:rsidR="00C67B12" w:rsidRPr="00675139" w:rsidRDefault="00C67B12" w:rsidP="00164513">
      <w:pPr>
        <w:rPr>
          <w:rFonts w:ascii="Roboto Condensed" w:hAnsi="Roboto Condensed"/>
          <w:sz w:val="22"/>
        </w:rPr>
      </w:pPr>
    </w:p>
    <w:p w:rsidR="005D0865" w:rsidRPr="00675139" w:rsidRDefault="00675139" w:rsidP="00164513">
      <w:pPr>
        <w:rPr>
          <w:rFonts w:ascii="Roboto Condensed" w:hAnsi="Roboto Condensed"/>
          <w:color w:val="222222"/>
          <w:sz w:val="22"/>
        </w:rPr>
      </w:pPr>
      <w:r w:rsidRPr="00675139">
        <w:rPr>
          <w:rFonts w:ascii="Roboto Condensed" w:hAnsi="Roboto Condensed"/>
          <w:color w:val="222222"/>
          <w:sz w:val="22"/>
        </w:rPr>
        <w:t xml:space="preserve">As a recent retiree of </w:t>
      </w:r>
      <w:r w:rsidRPr="002F603B">
        <w:rPr>
          <w:rFonts w:ascii="Roboto Condensed" w:hAnsi="Roboto Condensed"/>
          <w:color w:val="222222"/>
          <w:sz w:val="22"/>
          <w:highlight w:val="yellow"/>
        </w:rPr>
        <w:t>(XX Company),</w:t>
      </w:r>
      <w:r w:rsidRPr="00675139">
        <w:rPr>
          <w:rFonts w:ascii="Roboto Condensed" w:hAnsi="Roboto Condensed"/>
          <w:color w:val="222222"/>
          <w:sz w:val="22"/>
        </w:rPr>
        <w:t xml:space="preserve"> I invite you to continue your support of the United Way.  Retirees across the community are continuing to give to the United Way because they see the difference we are making.  I hope you will join them in supporting this year’s campaign.</w:t>
      </w:r>
    </w:p>
    <w:p w:rsidR="00675139" w:rsidRPr="00675139" w:rsidRDefault="00675139" w:rsidP="00164513">
      <w:pPr>
        <w:rPr>
          <w:rFonts w:ascii="Roboto Condensed" w:hAnsi="Roboto Condensed"/>
          <w:sz w:val="22"/>
        </w:rPr>
      </w:pPr>
    </w:p>
    <w:p w:rsidR="00C67B12" w:rsidRPr="00675139" w:rsidRDefault="0005694E" w:rsidP="00164513">
      <w:pPr>
        <w:rPr>
          <w:rFonts w:ascii="Roboto Condensed" w:hAnsi="Roboto Condensed"/>
          <w:sz w:val="22"/>
        </w:rPr>
      </w:pPr>
      <w:r w:rsidRPr="00675139">
        <w:rPr>
          <w:rFonts w:ascii="Roboto Condensed" w:hAnsi="Roboto Condensed"/>
          <w:sz w:val="22"/>
        </w:rPr>
        <w:t xml:space="preserve">Thank you for your support of the United Way.  </w:t>
      </w:r>
      <w:r w:rsidR="001816A8" w:rsidRPr="00675139">
        <w:rPr>
          <w:rFonts w:ascii="Roboto Condensed" w:hAnsi="Roboto Condensed"/>
          <w:sz w:val="22"/>
        </w:rPr>
        <w:t>I am excited and look for</w:t>
      </w:r>
      <w:r w:rsidR="00FF1236" w:rsidRPr="00675139">
        <w:rPr>
          <w:rFonts w:ascii="Roboto Condensed" w:hAnsi="Roboto Condensed"/>
          <w:sz w:val="22"/>
        </w:rPr>
        <w:t xml:space="preserve">ward to a tremendous </w:t>
      </w:r>
      <w:r w:rsidR="00FF1236" w:rsidRPr="00675139">
        <w:rPr>
          <w:rFonts w:ascii="Roboto Condensed" w:hAnsi="Roboto Condensed"/>
          <w:b/>
          <w:sz w:val="22"/>
        </w:rPr>
        <w:t xml:space="preserve">Live Local – </w:t>
      </w:r>
      <w:r w:rsidR="001816A8" w:rsidRPr="00675139">
        <w:rPr>
          <w:rFonts w:ascii="Roboto Condensed" w:hAnsi="Roboto Condensed"/>
          <w:b/>
          <w:sz w:val="22"/>
        </w:rPr>
        <w:t>Give Local</w:t>
      </w:r>
      <w:r w:rsidR="001816A8" w:rsidRPr="00675139">
        <w:rPr>
          <w:rFonts w:ascii="Roboto Condensed" w:hAnsi="Roboto Condensed"/>
          <w:sz w:val="22"/>
        </w:rPr>
        <w:t xml:space="preserve"> campaign.</w:t>
      </w:r>
    </w:p>
    <w:p w:rsidR="00C67B12" w:rsidRPr="00675139" w:rsidRDefault="00C67B12" w:rsidP="00164513">
      <w:pPr>
        <w:rPr>
          <w:rFonts w:ascii="Roboto Condensed" w:hAnsi="Roboto Condensed"/>
          <w:sz w:val="22"/>
        </w:rPr>
      </w:pPr>
    </w:p>
    <w:p w:rsidR="0005694E" w:rsidRPr="00675139" w:rsidRDefault="0005694E" w:rsidP="00164513">
      <w:pPr>
        <w:rPr>
          <w:rFonts w:ascii="Roboto Condensed" w:hAnsi="Roboto Condensed"/>
          <w:sz w:val="22"/>
        </w:rPr>
      </w:pPr>
      <w:r w:rsidRPr="00675139">
        <w:rPr>
          <w:rFonts w:ascii="Roboto Condensed" w:hAnsi="Roboto Condensed"/>
          <w:sz w:val="22"/>
        </w:rPr>
        <w:t>Sincerely,</w:t>
      </w:r>
    </w:p>
    <w:p w:rsidR="00FF1236" w:rsidRPr="00675139" w:rsidRDefault="001816A8" w:rsidP="001816A8">
      <w:pPr>
        <w:ind w:left="-540" w:firstLine="180"/>
        <w:rPr>
          <w:rFonts w:ascii="Roboto Condensed" w:hAnsi="Roboto Condensed"/>
          <w:noProof/>
          <w:sz w:val="22"/>
        </w:rPr>
      </w:pPr>
      <w:r w:rsidRPr="00675139">
        <w:rPr>
          <w:rFonts w:ascii="Roboto Condensed" w:hAnsi="Roboto Condensed"/>
          <w:noProof/>
          <w:sz w:val="22"/>
        </w:rPr>
        <w:drawing>
          <wp:inline distT="0" distB="0" distL="0" distR="0" wp14:anchorId="5CA380A7" wp14:editId="078B6B00">
            <wp:extent cx="408089" cy="2686330"/>
            <wp:effectExtent l="381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 2.jpg"/>
                    <pic:cNvPicPr/>
                  </pic:nvPicPr>
                  <pic:blipFill rotWithShape="1">
                    <a:blip r:embed="rId10">
                      <a:extLst>
                        <a:ext uri="{28A0092B-C50C-407E-A947-70E740481C1C}">
                          <a14:useLocalDpi xmlns:a14="http://schemas.microsoft.com/office/drawing/2010/main" val="0"/>
                        </a:ext>
                      </a:extLst>
                    </a:blip>
                    <a:srcRect l="56407" t="15424" r="36067" b="46196"/>
                    <a:stretch/>
                  </pic:blipFill>
                  <pic:spPr bwMode="auto">
                    <a:xfrm rot="16200000">
                      <a:off x="0" y="0"/>
                      <a:ext cx="408047" cy="2686051"/>
                    </a:xfrm>
                    <a:prstGeom prst="rect">
                      <a:avLst/>
                    </a:prstGeom>
                    <a:ln>
                      <a:noFill/>
                    </a:ln>
                    <a:extLst>
                      <a:ext uri="{53640926-AAD7-44D8-BBD7-CCE9431645EC}">
                        <a14:shadowObscured xmlns:a14="http://schemas.microsoft.com/office/drawing/2010/main"/>
                      </a:ext>
                    </a:extLst>
                  </pic:spPr>
                </pic:pic>
              </a:graphicData>
            </a:graphic>
          </wp:inline>
        </w:drawing>
      </w:r>
    </w:p>
    <w:p w:rsidR="00FF1236" w:rsidRPr="00675139" w:rsidRDefault="001816A8" w:rsidP="00164513">
      <w:pPr>
        <w:rPr>
          <w:rFonts w:ascii="Roboto Condensed" w:hAnsi="Roboto Condensed"/>
          <w:sz w:val="22"/>
        </w:rPr>
      </w:pPr>
      <w:r w:rsidRPr="00675139">
        <w:rPr>
          <w:rFonts w:ascii="Roboto Condensed" w:hAnsi="Roboto Condensed"/>
          <w:sz w:val="22"/>
        </w:rPr>
        <w:t>Ron Thomas</w:t>
      </w:r>
    </w:p>
    <w:p w:rsidR="0005694E" w:rsidRDefault="0005694E" w:rsidP="00164513">
      <w:pPr>
        <w:rPr>
          <w:rFonts w:ascii="Roboto Condensed" w:hAnsi="Roboto Condensed"/>
          <w:sz w:val="22"/>
        </w:rPr>
      </w:pPr>
      <w:r w:rsidRPr="00675139">
        <w:rPr>
          <w:rFonts w:ascii="Roboto Condensed" w:hAnsi="Roboto Condensed"/>
          <w:sz w:val="22"/>
        </w:rPr>
        <w:t>2019 Campaign Chair</w:t>
      </w:r>
    </w:p>
    <w:p w:rsidR="00675139" w:rsidRPr="00675139" w:rsidRDefault="00675139" w:rsidP="00164513">
      <w:pPr>
        <w:rPr>
          <w:rFonts w:ascii="Roboto Condensed" w:hAnsi="Roboto Condensed"/>
          <w:sz w:val="16"/>
        </w:rPr>
      </w:pPr>
    </w:p>
    <w:p w:rsidR="00675139" w:rsidRDefault="005D7887" w:rsidP="00675139">
      <w:pPr>
        <w:pBdr>
          <w:top w:val="thinThickSmallGap" w:sz="24" w:space="1" w:color="10167F"/>
        </w:pBdr>
        <w:rPr>
          <w:rFonts w:ascii="Roboto Condensed" w:hAnsi="Roboto Condensed"/>
          <w:sz w:val="22"/>
        </w:rPr>
      </w:pPr>
      <w:r>
        <w:rPr>
          <w:rFonts w:ascii="Roboto Condensed" w:hAnsi="Roboto Condensed"/>
          <w:noProof/>
          <w:sz w:val="22"/>
        </w:rPr>
        <mc:AlternateContent>
          <mc:Choice Requires="wps">
            <w:drawing>
              <wp:anchor distT="0" distB="0" distL="114300" distR="114300" simplePos="0" relativeHeight="251662336" behindDoc="0" locked="0" layoutInCell="1" allowOverlap="1">
                <wp:simplePos x="0" y="0"/>
                <wp:positionH relativeFrom="column">
                  <wp:posOffset>5467350</wp:posOffset>
                </wp:positionH>
                <wp:positionV relativeFrom="paragraph">
                  <wp:posOffset>78105</wp:posOffset>
                </wp:positionV>
                <wp:extent cx="1466850" cy="1066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6685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87" w:rsidRDefault="005D7887">
                            <w:r>
                              <w:rPr>
                                <w:rFonts w:ascii="Roboto Condensed" w:hAnsi="Roboto Condensed"/>
                                <w:b/>
                                <w:noProof/>
                                <w:color w:val="10167F"/>
                                <w:sz w:val="28"/>
                              </w:rPr>
                              <w:drawing>
                                <wp:inline distT="0" distB="0" distL="0" distR="0" wp14:anchorId="33E4C262" wp14:editId="6A01FF2B">
                                  <wp:extent cx="1160513" cy="693679"/>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teOnline.png"/>
                                          <pic:cNvPicPr/>
                                        </pic:nvPicPr>
                                        <pic:blipFill>
                                          <a:blip r:embed="rId11">
                                            <a:extLst>
                                              <a:ext uri="{28A0092B-C50C-407E-A947-70E740481C1C}">
                                                <a14:useLocalDpi xmlns:a14="http://schemas.microsoft.com/office/drawing/2010/main" val="0"/>
                                              </a:ext>
                                            </a:extLst>
                                          </a:blip>
                                          <a:stretch>
                                            <a:fillRect/>
                                          </a:stretch>
                                        </pic:blipFill>
                                        <pic:spPr>
                                          <a:xfrm>
                                            <a:off x="0" y="0"/>
                                            <a:ext cx="1163069" cy="695207"/>
                                          </a:xfrm>
                                          <a:prstGeom prst="rect">
                                            <a:avLst/>
                                          </a:prstGeom>
                                        </pic:spPr>
                                      </pic:pic>
                                    </a:graphicData>
                                  </a:graphic>
                                </wp:inline>
                              </w:drawing>
                            </w:r>
                          </w:p>
                          <w:p w:rsidR="005D7887" w:rsidRPr="005D7887" w:rsidRDefault="005D7887" w:rsidP="005D7887">
                            <w:pPr>
                              <w:jc w:val="center"/>
                              <w:rPr>
                                <w:rFonts w:ascii="Roboto Condensed" w:hAnsi="Roboto Condensed"/>
                              </w:rPr>
                            </w:pPr>
                            <w:r w:rsidRPr="005D7887">
                              <w:rPr>
                                <w:rFonts w:ascii="Roboto Condensed" w:hAnsi="Roboto Condensed"/>
                              </w:rPr>
                              <w:t>www.uwfh.org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30.5pt;margin-top:6.15pt;width:115.5pt;height: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" fillcolor="white [3201]" stroked="f" strokeweight=".5pt">
                <v:textbox>
                  <w:txbxContent>
                    <w:p w:rsidR="005D7887" w:rsidRDefault="005D7887">
                      <w:r>
                        <w:rPr>
                          <w:rFonts w:ascii="Roboto Condensed" w:hAnsi="Roboto Condensed"/>
                          <w:b/>
                          <w:noProof/>
                          <w:color w:val="10167F"/>
                          <w:sz w:val="28"/>
                        </w:rPr>
                        <w:drawing>
                          <wp:inline distT="0" distB="0" distL="0" distR="0" wp14:anchorId="33E4C262" wp14:editId="6A01FF2B">
                            <wp:extent cx="1160513" cy="693679"/>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teOnline.png"/>
                                    <pic:cNvPicPr/>
                                  </pic:nvPicPr>
                                  <pic:blipFill>
                                    <a:blip r:embed="rId11">
                                      <a:extLst>
                                        <a:ext uri="{28A0092B-C50C-407E-A947-70E740481C1C}">
                                          <a14:useLocalDpi xmlns:a14="http://schemas.microsoft.com/office/drawing/2010/main" val="0"/>
                                        </a:ext>
                                      </a:extLst>
                                    </a:blip>
                                    <a:stretch>
                                      <a:fillRect/>
                                    </a:stretch>
                                  </pic:blipFill>
                                  <pic:spPr>
                                    <a:xfrm>
                                      <a:off x="0" y="0"/>
                                      <a:ext cx="1163069" cy="695207"/>
                                    </a:xfrm>
                                    <a:prstGeom prst="rect">
                                      <a:avLst/>
                                    </a:prstGeom>
                                  </pic:spPr>
                                </pic:pic>
                              </a:graphicData>
                            </a:graphic>
                          </wp:inline>
                        </w:drawing>
                      </w:r>
                    </w:p>
                    <w:p w:rsidR="005D7887" w:rsidRPr="005D7887" w:rsidRDefault="005D7887" w:rsidP="005D7887">
                      <w:pPr>
                        <w:jc w:val="center"/>
                        <w:rPr>
                          <w:rFonts w:ascii="Roboto Condensed" w:hAnsi="Roboto Condensed"/>
                        </w:rPr>
                      </w:pPr>
                      <w:r w:rsidRPr="005D7887">
                        <w:rPr>
                          <w:rFonts w:ascii="Roboto Condensed" w:hAnsi="Roboto Condensed"/>
                        </w:rPr>
                        <w:t>www.uwfh.org</w:t>
                      </w:r>
                    </w:p>
                  </w:txbxContent>
                </v:textbox>
              </v:shape>
            </w:pict>
          </mc:Fallback>
        </mc:AlternateContent>
      </w:r>
    </w:p>
    <w:p w:rsidR="00675139" w:rsidRPr="00675139" w:rsidRDefault="00675139" w:rsidP="00164513">
      <w:pPr>
        <w:rPr>
          <w:rFonts w:ascii="Roboto Condensed" w:hAnsi="Roboto Condensed"/>
          <w:b/>
          <w:sz w:val="28"/>
        </w:rPr>
      </w:pPr>
      <w:r w:rsidRPr="00675139">
        <w:rPr>
          <w:rFonts w:ascii="Roboto Condensed" w:hAnsi="Roboto Condensed"/>
          <w:b/>
          <w:color w:val="10167F"/>
          <w:sz w:val="28"/>
        </w:rPr>
        <w:t xml:space="preserve">THANK YOU </w:t>
      </w:r>
      <w:r w:rsidRPr="00675139">
        <w:rPr>
          <w:rFonts w:ascii="Roboto Condensed" w:hAnsi="Roboto Condensed"/>
          <w:b/>
          <w:sz w:val="28"/>
        </w:rPr>
        <w:t xml:space="preserve">for helping people </w:t>
      </w:r>
      <w:proofErr w:type="gramStart"/>
      <w:r w:rsidRPr="00675139">
        <w:rPr>
          <w:rFonts w:ascii="Roboto Condensed" w:hAnsi="Roboto Condensed"/>
          <w:b/>
          <w:sz w:val="28"/>
        </w:rPr>
        <w:t>build</w:t>
      </w:r>
      <w:proofErr w:type="gramEnd"/>
      <w:r w:rsidRPr="00675139">
        <w:rPr>
          <w:rFonts w:ascii="Roboto Condensed" w:hAnsi="Roboto Condensed"/>
          <w:b/>
          <w:sz w:val="28"/>
        </w:rPr>
        <w:t xml:space="preserve"> better lives.</w:t>
      </w:r>
      <w:r w:rsidR="005D7887">
        <w:rPr>
          <w:rFonts w:ascii="Roboto Condensed" w:hAnsi="Roboto Condensed"/>
          <w:b/>
          <w:sz w:val="28"/>
        </w:rPr>
        <w:t xml:space="preserve"> </w:t>
      </w:r>
      <w:r w:rsidR="005D7887">
        <w:rPr>
          <w:rFonts w:ascii="Roboto Condensed" w:hAnsi="Roboto Condensed"/>
          <w:b/>
          <w:noProof/>
          <w:color w:val="10167F"/>
          <w:sz w:val="28"/>
        </w:rPr>
        <w:t xml:space="preserve">                                </w:t>
      </w:r>
    </w:p>
    <w:p w:rsidR="00675139" w:rsidRDefault="00675139" w:rsidP="00164513">
      <w:pPr>
        <w:rPr>
          <w:rFonts w:ascii="Roboto Condensed" w:hAnsi="Roboto Condensed"/>
          <w:sz w:val="22"/>
        </w:rPr>
      </w:pPr>
    </w:p>
    <w:p w:rsidR="00675139" w:rsidRDefault="00675139" w:rsidP="00164513">
      <w:pPr>
        <w:rPr>
          <w:rFonts w:ascii="Roboto Condensed" w:hAnsi="Roboto Condensed"/>
          <w:sz w:val="22"/>
        </w:rPr>
      </w:pPr>
      <w:r>
        <w:rPr>
          <w:rFonts w:ascii="Roboto Condensed" w:hAnsi="Roboto Condensed"/>
          <w:sz w:val="22"/>
        </w:rPr>
        <w:sym w:font="Wingdings" w:char="F072"/>
      </w:r>
      <w:r>
        <w:rPr>
          <w:rFonts w:ascii="Roboto Condensed" w:hAnsi="Roboto Condensed"/>
          <w:sz w:val="22"/>
        </w:rPr>
        <w:t xml:space="preserve"> A CHECK is enclosed for $_____________ payable to the United Way.</w:t>
      </w:r>
    </w:p>
    <w:p w:rsidR="00675139" w:rsidRPr="00675139" w:rsidRDefault="00675139" w:rsidP="00164513">
      <w:pPr>
        <w:rPr>
          <w:rFonts w:ascii="Roboto Condensed" w:hAnsi="Roboto Condensed"/>
          <w:sz w:val="16"/>
        </w:rPr>
      </w:pPr>
    </w:p>
    <w:p w:rsidR="00675139" w:rsidRDefault="00675139" w:rsidP="00164513">
      <w:pPr>
        <w:rPr>
          <w:rFonts w:ascii="Roboto Condensed" w:hAnsi="Roboto Condensed"/>
          <w:sz w:val="22"/>
        </w:rPr>
      </w:pPr>
      <w:r>
        <w:rPr>
          <w:rFonts w:ascii="Roboto Condensed" w:hAnsi="Roboto Condensed"/>
          <w:sz w:val="22"/>
        </w:rPr>
        <w:sym w:font="Wingdings" w:char="F072"/>
      </w:r>
      <w:r>
        <w:rPr>
          <w:rFonts w:ascii="Roboto Condensed" w:hAnsi="Roboto Condensed"/>
          <w:sz w:val="22"/>
        </w:rPr>
        <w:t xml:space="preserve"> </w:t>
      </w:r>
      <w:proofErr w:type="gramStart"/>
      <w:r>
        <w:rPr>
          <w:rFonts w:ascii="Roboto Condensed" w:hAnsi="Roboto Condensed"/>
          <w:sz w:val="22"/>
        </w:rPr>
        <w:t>CHARGE.</w:t>
      </w:r>
      <w:proofErr w:type="gramEnd"/>
      <w:r>
        <w:rPr>
          <w:rFonts w:ascii="Roboto Condensed" w:hAnsi="Roboto Condensed"/>
          <w:sz w:val="22"/>
        </w:rPr>
        <w:t xml:space="preserve">  I pledge $____________, please call me to obtain my credit card number.</w:t>
      </w:r>
    </w:p>
    <w:p w:rsidR="00675139" w:rsidRDefault="00675139" w:rsidP="00164513">
      <w:pPr>
        <w:rPr>
          <w:rFonts w:ascii="Roboto Condensed" w:hAnsi="Roboto Condensed"/>
          <w:sz w:val="22"/>
        </w:rPr>
      </w:pPr>
    </w:p>
    <w:p w:rsidR="00675139" w:rsidRDefault="00675139" w:rsidP="00164513">
      <w:pPr>
        <w:rPr>
          <w:rFonts w:ascii="Roboto Condensed" w:hAnsi="Roboto Condensed"/>
          <w:sz w:val="22"/>
        </w:rPr>
      </w:pPr>
      <w:r>
        <w:rPr>
          <w:rFonts w:ascii="Roboto Condensed" w:hAnsi="Roboto Condensed"/>
          <w:sz w:val="22"/>
        </w:rPr>
        <w:t>Name</w:t>
      </w:r>
      <w:proofErr w:type="gramStart"/>
      <w:r>
        <w:rPr>
          <w:rFonts w:ascii="Roboto Condensed" w:hAnsi="Roboto Condensed"/>
          <w:sz w:val="22"/>
        </w:rPr>
        <w:t>:_</w:t>
      </w:r>
      <w:proofErr w:type="gramEnd"/>
      <w:r>
        <w:rPr>
          <w:rFonts w:ascii="Roboto Condensed" w:hAnsi="Roboto Condensed"/>
          <w:sz w:val="22"/>
        </w:rPr>
        <w:t>_____________________________________________________________________________  Phone: ____________________________</w:t>
      </w:r>
    </w:p>
    <w:p w:rsidR="00675139" w:rsidRDefault="00675139" w:rsidP="00164513">
      <w:pPr>
        <w:rPr>
          <w:rFonts w:ascii="Roboto Condensed" w:hAnsi="Roboto Condensed"/>
          <w:sz w:val="22"/>
        </w:rPr>
      </w:pPr>
    </w:p>
    <w:p w:rsidR="00675139" w:rsidRDefault="00675139" w:rsidP="00164513">
      <w:pPr>
        <w:rPr>
          <w:rFonts w:ascii="Roboto Condensed" w:hAnsi="Roboto Condensed"/>
          <w:sz w:val="22"/>
        </w:rPr>
      </w:pPr>
      <w:r>
        <w:rPr>
          <w:rFonts w:ascii="Roboto Condensed" w:hAnsi="Roboto Condensed"/>
          <w:sz w:val="22"/>
        </w:rPr>
        <w:t>Address: ________________________________________________________________________________________________________________</w:t>
      </w:r>
    </w:p>
    <w:p w:rsidR="00675139" w:rsidRDefault="00675139" w:rsidP="00164513">
      <w:pPr>
        <w:rPr>
          <w:rFonts w:ascii="Roboto Condensed" w:hAnsi="Roboto Condensed"/>
          <w:sz w:val="22"/>
        </w:rPr>
      </w:pPr>
    </w:p>
    <w:p w:rsidR="00675139" w:rsidRPr="00675139" w:rsidRDefault="00675139" w:rsidP="00164513">
      <w:pPr>
        <w:rPr>
          <w:rFonts w:ascii="Roboto Condensed" w:hAnsi="Roboto Condensed"/>
          <w:sz w:val="22"/>
        </w:rPr>
      </w:pPr>
      <w:r>
        <w:rPr>
          <w:rFonts w:ascii="Roboto Condensed" w:hAnsi="Roboto Condensed"/>
          <w:sz w:val="22"/>
        </w:rPr>
        <w:t>Former Employer: _______________________________________________________________________________________________________</w:t>
      </w:r>
    </w:p>
    <w:sectPr w:rsidR="00675139" w:rsidRPr="00675139" w:rsidSect="00675139">
      <w:headerReference w:type="default" r:id="rId12"/>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39" w:rsidRDefault="00DB0539" w:rsidP="008015E8">
      <w:r>
        <w:separator/>
      </w:r>
    </w:p>
  </w:endnote>
  <w:endnote w:type="continuationSeparator" w:id="0">
    <w:p w:rsidR="00DB0539" w:rsidRDefault="00DB0539" w:rsidP="0080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39" w:rsidRDefault="00DB0539" w:rsidP="008015E8">
      <w:r>
        <w:separator/>
      </w:r>
    </w:p>
  </w:footnote>
  <w:footnote w:type="continuationSeparator" w:id="0">
    <w:p w:rsidR="00DB0539" w:rsidRDefault="00DB0539" w:rsidP="0080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E8" w:rsidRDefault="008015E8">
    <w:pPr>
      <w:pStyle w:val="Header"/>
    </w:pPr>
    <w:r>
      <w:rPr>
        <w:rFonts w:ascii="Roboto Condensed" w:hAnsi="Roboto Condensed"/>
        <w:noProof/>
      </w:rPr>
      <w:drawing>
        <wp:inline distT="0" distB="0" distL="0" distR="0" wp14:anchorId="0F337001" wp14:editId="435C93E1">
          <wp:extent cx="1524000" cy="656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FH Brandmark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385" cy="6576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12"/>
    <w:rsid w:val="0005694E"/>
    <w:rsid w:val="000C7BE1"/>
    <w:rsid w:val="000D3473"/>
    <w:rsid w:val="00164513"/>
    <w:rsid w:val="001816A8"/>
    <w:rsid w:val="001D3F2D"/>
    <w:rsid w:val="002F603B"/>
    <w:rsid w:val="00495298"/>
    <w:rsid w:val="00496B75"/>
    <w:rsid w:val="005D0865"/>
    <w:rsid w:val="005D7887"/>
    <w:rsid w:val="00675139"/>
    <w:rsid w:val="006E165D"/>
    <w:rsid w:val="00736769"/>
    <w:rsid w:val="008015E8"/>
    <w:rsid w:val="00A9771B"/>
    <w:rsid w:val="00C67B12"/>
    <w:rsid w:val="00DB0539"/>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236"/>
    <w:rPr>
      <w:rFonts w:ascii="Tahoma" w:hAnsi="Tahoma" w:cs="Tahoma"/>
      <w:sz w:val="16"/>
      <w:szCs w:val="16"/>
    </w:rPr>
  </w:style>
  <w:style w:type="character" w:customStyle="1" w:styleId="BalloonTextChar">
    <w:name w:val="Balloon Text Char"/>
    <w:basedOn w:val="DefaultParagraphFont"/>
    <w:link w:val="BalloonText"/>
    <w:uiPriority w:val="99"/>
    <w:semiHidden/>
    <w:rsid w:val="00FF1236"/>
    <w:rPr>
      <w:rFonts w:ascii="Tahoma" w:hAnsi="Tahoma" w:cs="Tahoma"/>
      <w:sz w:val="16"/>
      <w:szCs w:val="16"/>
    </w:rPr>
  </w:style>
  <w:style w:type="paragraph" w:styleId="Header">
    <w:name w:val="header"/>
    <w:basedOn w:val="Normal"/>
    <w:link w:val="HeaderChar"/>
    <w:uiPriority w:val="99"/>
    <w:unhideWhenUsed/>
    <w:rsid w:val="008015E8"/>
    <w:pPr>
      <w:tabs>
        <w:tab w:val="center" w:pos="4680"/>
        <w:tab w:val="right" w:pos="9360"/>
      </w:tabs>
    </w:pPr>
  </w:style>
  <w:style w:type="character" w:customStyle="1" w:styleId="HeaderChar">
    <w:name w:val="Header Char"/>
    <w:basedOn w:val="DefaultParagraphFont"/>
    <w:link w:val="Header"/>
    <w:uiPriority w:val="99"/>
    <w:rsid w:val="008015E8"/>
    <w:rPr>
      <w:sz w:val="24"/>
      <w:szCs w:val="24"/>
    </w:rPr>
  </w:style>
  <w:style w:type="paragraph" w:styleId="Footer">
    <w:name w:val="footer"/>
    <w:basedOn w:val="Normal"/>
    <w:link w:val="FooterChar"/>
    <w:uiPriority w:val="99"/>
    <w:unhideWhenUsed/>
    <w:rsid w:val="008015E8"/>
    <w:pPr>
      <w:tabs>
        <w:tab w:val="center" w:pos="4680"/>
        <w:tab w:val="right" w:pos="9360"/>
      </w:tabs>
    </w:pPr>
  </w:style>
  <w:style w:type="character" w:customStyle="1" w:styleId="FooterChar">
    <w:name w:val="Footer Char"/>
    <w:basedOn w:val="DefaultParagraphFont"/>
    <w:link w:val="Footer"/>
    <w:uiPriority w:val="99"/>
    <w:rsid w:val="008015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236"/>
    <w:rPr>
      <w:rFonts w:ascii="Tahoma" w:hAnsi="Tahoma" w:cs="Tahoma"/>
      <w:sz w:val="16"/>
      <w:szCs w:val="16"/>
    </w:rPr>
  </w:style>
  <w:style w:type="character" w:customStyle="1" w:styleId="BalloonTextChar">
    <w:name w:val="Balloon Text Char"/>
    <w:basedOn w:val="DefaultParagraphFont"/>
    <w:link w:val="BalloonText"/>
    <w:uiPriority w:val="99"/>
    <w:semiHidden/>
    <w:rsid w:val="00FF1236"/>
    <w:rPr>
      <w:rFonts w:ascii="Tahoma" w:hAnsi="Tahoma" w:cs="Tahoma"/>
      <w:sz w:val="16"/>
      <w:szCs w:val="16"/>
    </w:rPr>
  </w:style>
  <w:style w:type="paragraph" w:styleId="Header">
    <w:name w:val="header"/>
    <w:basedOn w:val="Normal"/>
    <w:link w:val="HeaderChar"/>
    <w:uiPriority w:val="99"/>
    <w:unhideWhenUsed/>
    <w:rsid w:val="008015E8"/>
    <w:pPr>
      <w:tabs>
        <w:tab w:val="center" w:pos="4680"/>
        <w:tab w:val="right" w:pos="9360"/>
      </w:tabs>
    </w:pPr>
  </w:style>
  <w:style w:type="character" w:customStyle="1" w:styleId="HeaderChar">
    <w:name w:val="Header Char"/>
    <w:basedOn w:val="DefaultParagraphFont"/>
    <w:link w:val="Header"/>
    <w:uiPriority w:val="99"/>
    <w:rsid w:val="008015E8"/>
    <w:rPr>
      <w:sz w:val="24"/>
      <w:szCs w:val="24"/>
    </w:rPr>
  </w:style>
  <w:style w:type="paragraph" w:styleId="Footer">
    <w:name w:val="footer"/>
    <w:basedOn w:val="Normal"/>
    <w:link w:val="FooterChar"/>
    <w:uiPriority w:val="99"/>
    <w:unhideWhenUsed/>
    <w:rsid w:val="008015E8"/>
    <w:pPr>
      <w:tabs>
        <w:tab w:val="center" w:pos="4680"/>
        <w:tab w:val="right" w:pos="9360"/>
      </w:tabs>
    </w:pPr>
  </w:style>
  <w:style w:type="character" w:customStyle="1" w:styleId="FooterChar">
    <w:name w:val="Footer Char"/>
    <w:basedOn w:val="DefaultParagraphFont"/>
    <w:link w:val="Footer"/>
    <w:uiPriority w:val="99"/>
    <w:rsid w:val="008015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9AEB-5C4B-4981-A0E3-23AAEA92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dc:creator>
  <cp:lastModifiedBy>Jami</cp:lastModifiedBy>
  <cp:revision>4</cp:revision>
  <cp:lastPrinted>2019-09-24T17:24:00Z</cp:lastPrinted>
  <dcterms:created xsi:type="dcterms:W3CDTF">2019-09-24T17:22:00Z</dcterms:created>
  <dcterms:modified xsi:type="dcterms:W3CDTF">2019-09-24T20:07:00Z</dcterms:modified>
</cp:coreProperties>
</file>